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A7961" w14:textId="1B2F3EE7" w:rsidR="004B418E" w:rsidRDefault="004B418E"/>
    <w:p w14:paraId="7E8CF463" w14:textId="77777777" w:rsidR="004B418E" w:rsidRDefault="004B418E"/>
    <w:p w14:paraId="6512DBD6" w14:textId="0DC48D09" w:rsidR="005B73D8" w:rsidRDefault="004B418E">
      <w:pPr>
        <w:pStyle w:val="PuzzleTitle"/>
      </w:pPr>
      <w:r>
        <w:rPr>
          <w:rFonts w:ascii="Arial Rounded MT Bold" w:hAnsi="Arial Rounded MT Bol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B02E2F" wp14:editId="219A8A18">
            <wp:simplePos x="0" y="0"/>
            <wp:positionH relativeFrom="margin">
              <wp:posOffset>-342900</wp:posOffset>
            </wp:positionH>
            <wp:positionV relativeFrom="margin">
              <wp:posOffset>-571500</wp:posOffset>
            </wp:positionV>
            <wp:extent cx="2411095" cy="800100"/>
            <wp:effectExtent l="0" t="0" r="8255" b="0"/>
            <wp:wrapSquare wrapText="bothSides"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pped logo JPE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75E">
        <w:t xml:space="preserve">Waste </w:t>
      </w:r>
      <w:r>
        <w:t>Word Search</w:t>
      </w:r>
      <w:bookmarkStart w:id="0" w:name="_GoBack"/>
      <w:bookmarkEnd w:id="0"/>
    </w:p>
    <w:tbl>
      <w:tblPr>
        <w:tblW w:w="4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5B73D8" w14:paraId="1D880495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1F887B55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1F03682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767EFC6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9662A8A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1F7ABF09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42FF7A03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DF89257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2412F7DD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06BB8E1D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6447A42F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B727B03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1E5F70F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E43D38A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1B172DDA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346BA11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2B5D0F05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2C15FB6C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25B3872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09161ED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4466AC3F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1EABCFC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560F00F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2E62120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191B2E0" w14:textId="77777777" w:rsidR="005B73D8" w:rsidRDefault="00D7575E">
            <w:pPr>
              <w:pStyle w:val="PuzzleMatrixLarge"/>
            </w:pPr>
            <w:r>
              <w:t>Z</w:t>
            </w:r>
          </w:p>
        </w:tc>
      </w:tr>
      <w:tr w:rsidR="005B73D8" w14:paraId="37AFF785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6248D5E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34FFC55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6E9010A8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7DBFDAF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3D9FF7C5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CF10833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5D458E2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E628D19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5CBDE5B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91E46F0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9944505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828B6DE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CFC4BC5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55F3BEB3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2E7B5B8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E32FB69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4E39B06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ABF28A5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2871842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3BA7F69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44B6940B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B5A4CFA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4247EAA3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5C01448F" w14:textId="77777777" w:rsidR="005B73D8" w:rsidRDefault="00D7575E">
            <w:pPr>
              <w:pStyle w:val="PuzzleMatrixLarge"/>
            </w:pPr>
            <w:r>
              <w:t>L</w:t>
            </w:r>
          </w:p>
        </w:tc>
      </w:tr>
      <w:tr w:rsidR="005B73D8" w14:paraId="55A90E7E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74B76D6C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BEDCCB5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CD31AFD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39BF3094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6B78158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78E9F62A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295AA5C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2B56411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03CC8F16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5999E73B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0048A1AA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7D6E95C6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674D4C7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B13A44C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B92AE75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53B96D9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7A16BC39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53FDC27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DEDB158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2B92308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381CE3C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65D1B607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9410967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F128C9D" w14:textId="77777777" w:rsidR="005B73D8" w:rsidRDefault="00D7575E">
            <w:pPr>
              <w:pStyle w:val="PuzzleMatrixLarge"/>
            </w:pPr>
            <w:r>
              <w:t>T</w:t>
            </w:r>
          </w:p>
        </w:tc>
      </w:tr>
      <w:tr w:rsidR="005B73D8" w14:paraId="724D2B77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519DDF19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084AE6E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D247E76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2C14602B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4BA094B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0035A84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BB42C61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A176871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6F0EA3C5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1FADABFD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64ABC048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2BFC6CEA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DEB0FEC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DCE8C15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7E0AFB6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1C1A7CC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D4EE5F2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6D84E87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349742D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3FAA1BE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411B9CC3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B59BB28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C6DD0F7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BF648A1" w14:textId="77777777" w:rsidR="005B73D8" w:rsidRDefault="00D7575E">
            <w:pPr>
              <w:pStyle w:val="PuzzleMatrixLarge"/>
            </w:pPr>
            <w:r>
              <w:t>Z</w:t>
            </w:r>
          </w:p>
        </w:tc>
      </w:tr>
      <w:tr w:rsidR="005B73D8" w14:paraId="6CE1EF62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1589726A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4F6FB7D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21ABFFB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7743C44A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7DCE4F5A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EC7354A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B5452FD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D009E89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BCEB387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3CA2002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7C3A97A8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ED90B4E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793922B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35B4594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F88FCF5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55D13B4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EC9ABEB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9D533CF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3315314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64D2006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7D26677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DB1A65D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23483466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240EF536" w14:textId="77777777" w:rsidR="005B73D8" w:rsidRDefault="00D7575E">
            <w:pPr>
              <w:pStyle w:val="PuzzleMatrixLarge"/>
            </w:pPr>
            <w:r>
              <w:t>R</w:t>
            </w:r>
          </w:p>
        </w:tc>
      </w:tr>
      <w:tr w:rsidR="005B73D8" w14:paraId="68BD6C27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32A9697B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840564C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73B6771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CFC3EFB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408F05D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5F9D6B5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3CAEBD10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697EA74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D0A1D3C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810705E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9B3C3BA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068A0E4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8F1415E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A657443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12A0243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3A5889A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07641A0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3C0947C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0E0D082E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4FF89DB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A58526C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95EFE75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C54A6D8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6918C3B" w14:textId="77777777" w:rsidR="005B73D8" w:rsidRDefault="00D7575E">
            <w:pPr>
              <w:pStyle w:val="PuzzleMatrixLarge"/>
            </w:pPr>
            <w:r>
              <w:t>X</w:t>
            </w:r>
          </w:p>
        </w:tc>
      </w:tr>
      <w:tr w:rsidR="005B73D8" w14:paraId="5CFD9E36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45EB0143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39C5329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7F2F3457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0F7F5C0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39BA23D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4ABCFAF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1E4B3808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6B13B03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831AD19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44CA44BD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EBBEA64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A1BCF1A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7E4EAF2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415F8DD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9F923E9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35E34B3B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BC9E901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3BFCABA6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751C283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46A0192B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6F270F3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DE3C417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45E66778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31C3A84" w14:textId="77777777" w:rsidR="005B73D8" w:rsidRDefault="00D7575E">
            <w:pPr>
              <w:pStyle w:val="PuzzleMatrixLarge"/>
            </w:pPr>
            <w:r>
              <w:t>C</w:t>
            </w:r>
          </w:p>
        </w:tc>
      </w:tr>
      <w:tr w:rsidR="005B73D8" w14:paraId="715DB18E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8AB69AB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30175C0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A0F1C2B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10B87A29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03336E3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7CD5A97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C190834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75C9952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6729DE1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161F9855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523B551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5EFC65B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A997A68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CF9D075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36BEE8D4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4F6DC10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D6543D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0E8ED91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2EEB8AF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B2FBF5A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1CCDF3A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B9C6D8A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B232D2F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F894D0D" w14:textId="77777777" w:rsidR="005B73D8" w:rsidRDefault="00D7575E">
            <w:pPr>
              <w:pStyle w:val="PuzzleMatrixLarge"/>
            </w:pPr>
            <w:r>
              <w:t>V</w:t>
            </w:r>
          </w:p>
        </w:tc>
      </w:tr>
      <w:tr w:rsidR="005B73D8" w14:paraId="234E2BBA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32717984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64F8A34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7475D124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6E553A1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06C62394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A4FA14E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BEC248C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D42E867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ADA6D37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89CC0DC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09F5E4A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CF0F05B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4241CB18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71193CA5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7038797A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199411F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F640938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2BC283B5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04392D7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B652503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249B4F1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0AF34A7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C83BFDC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56448EA" w14:textId="77777777" w:rsidR="005B73D8" w:rsidRDefault="00D7575E">
            <w:pPr>
              <w:pStyle w:val="PuzzleMatrixLarge"/>
            </w:pPr>
            <w:r>
              <w:t>T</w:t>
            </w:r>
          </w:p>
        </w:tc>
      </w:tr>
      <w:tr w:rsidR="005B73D8" w14:paraId="05242AD7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8F035A5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246C1D4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F868F0C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182A9F93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6387749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F44FDCB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4C91929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1D6E727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C6E91EC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8E0BA8A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06115A0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7877EA1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411C8B8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94E19B4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43CE695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F66B3F3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212589A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74DDF84A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028B21C1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E9A87C3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957027B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A0713D5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1C90A2A1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3BBC291" w14:textId="77777777" w:rsidR="005B73D8" w:rsidRDefault="00D7575E">
            <w:pPr>
              <w:pStyle w:val="PuzzleMatrixLarge"/>
            </w:pPr>
            <w:r>
              <w:t>B</w:t>
            </w:r>
          </w:p>
        </w:tc>
      </w:tr>
      <w:tr w:rsidR="005B73D8" w14:paraId="6A149875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578C3ED0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A52A10E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0EF97AB8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13E59626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9BDF736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37C1B06E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1C9A2F53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21641F1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AEC9CA3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241C3C6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2000635D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9F0B7DB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32CA3AEE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343854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05D5701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7DF8327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4B73514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537C05CC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7F75287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625E2B4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676EF2E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BC27EBF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F85205B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1371B06" w14:textId="77777777" w:rsidR="005B73D8" w:rsidRDefault="00D7575E">
            <w:pPr>
              <w:pStyle w:val="PuzzleMatrixLarge"/>
            </w:pPr>
            <w:r>
              <w:t>L</w:t>
            </w:r>
          </w:p>
        </w:tc>
      </w:tr>
      <w:tr w:rsidR="005B73D8" w14:paraId="4E437788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3329B445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1F586E4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344D224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23E657A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EC7CE37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623EE61A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220E5049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A2AB605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395ABD0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4FED4E23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5DDB6D0E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45F391D8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2C2EEA8E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EE91052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E23DF3F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1385C56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1A3B312D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6BDA4E68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30FEDB6D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3C34B0F3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C7537A3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7E44E7E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CA40F4B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5CEB69B7" w14:textId="77777777" w:rsidR="005B73D8" w:rsidRDefault="00D7575E">
            <w:pPr>
              <w:pStyle w:val="PuzzleMatrixLarge"/>
            </w:pPr>
            <w:r>
              <w:t>E</w:t>
            </w:r>
          </w:p>
        </w:tc>
      </w:tr>
      <w:tr w:rsidR="005B73D8" w14:paraId="2366597C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D4D8562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7202C66F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6F837540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21360BDE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172019E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DB4C630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1B241DB2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393EBB0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6CC5975A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34C3E6B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F039046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6C29B94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02D767EB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CBA4C1C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2068852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FA87A78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D6F2EC7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D625252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6FFCFF4F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7DB6CB7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7E67B6E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019E15D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BE75B50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5A7048C" w14:textId="77777777" w:rsidR="005B73D8" w:rsidRDefault="00D7575E">
            <w:pPr>
              <w:pStyle w:val="PuzzleMatrixLarge"/>
            </w:pPr>
            <w:r>
              <w:t>D</w:t>
            </w:r>
          </w:p>
        </w:tc>
      </w:tr>
      <w:tr w:rsidR="005B73D8" w14:paraId="07AB9969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2883AFCF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5EFC4FCB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108E1669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5FE70B1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7D361921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F6EF73C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F0F702A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E4F0461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0867C04E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F491341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17470D2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6B18D159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322431D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1995A94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334A632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5D8C279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7A994E5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FC1CF42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9390E6A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0CEAC084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24E850C9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F6FF7C5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05814F15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4CC39EB0" w14:textId="77777777" w:rsidR="005B73D8" w:rsidRDefault="00D7575E">
            <w:pPr>
              <w:pStyle w:val="PuzzleMatrixLarge"/>
            </w:pPr>
            <w:r>
              <w:t>A</w:t>
            </w:r>
          </w:p>
        </w:tc>
      </w:tr>
      <w:tr w:rsidR="005B73D8" w14:paraId="06C46B22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5D2911F5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BA2C26B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E093140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41B34ECC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6E2CD57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5EC454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242B1B0D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24B97C2B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7ADD4B2B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1699B0C0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211E809B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2A387F65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47C0B4D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5CA58FF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EC5082D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57D78282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01B69F1B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5602752C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3755F2D4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77517153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A7573D8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6E9CE27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296A035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478CFCA0" w14:textId="77777777" w:rsidR="005B73D8" w:rsidRDefault="00D7575E">
            <w:pPr>
              <w:pStyle w:val="PuzzleMatrixLarge"/>
            </w:pPr>
            <w:r>
              <w:t>R</w:t>
            </w:r>
          </w:p>
        </w:tc>
      </w:tr>
      <w:tr w:rsidR="005B73D8" w14:paraId="38EC9FD1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384EA522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C21E284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AFBC1A2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7406255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C0921BB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55FEE62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3C48EB5C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47A0662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853AEE6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D698A77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4F1DA11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D4761C4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467E80C2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7E1E632C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ECF80DF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98FEED0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1C96886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76BB90AD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4AA3F4D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624B2996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78875DAB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7C2164D3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2825EEA9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5241948C" w14:textId="77777777" w:rsidR="005B73D8" w:rsidRDefault="00D7575E">
            <w:pPr>
              <w:pStyle w:val="PuzzleMatrixLarge"/>
            </w:pPr>
            <w:r>
              <w:t>G</w:t>
            </w:r>
          </w:p>
        </w:tc>
      </w:tr>
      <w:tr w:rsidR="005B73D8" w14:paraId="343AB9B9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68BBF069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D02E409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42F2D25C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787CE9E3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B259AD4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CB1B07A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67CBFCBA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7AB658E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2563C756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7FE30468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32D05A3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13E21CC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7A351F2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F8B8BA8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7795E3B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0620F21A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8F47BE1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6413591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EB0B272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3BBAB726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51110B0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AB9E848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491102C6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2CA44012" w14:textId="77777777" w:rsidR="005B73D8" w:rsidRDefault="00D7575E">
            <w:pPr>
              <w:pStyle w:val="PuzzleMatrixLarge"/>
            </w:pPr>
            <w:r>
              <w:t>E</w:t>
            </w:r>
          </w:p>
        </w:tc>
      </w:tr>
      <w:tr w:rsidR="005B73D8" w14:paraId="3FD7C5F4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4BF3B71D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5FC4A342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15B7FF02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EBEB602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559531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4ED5E742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F15AE82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7DD4A1C4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14ED5CF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86D5EE9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06DEDC07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EABA1AE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09665F57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376438E4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1AE743B8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351DA8DC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DE3D08B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37C44F6B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1279D6F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7CF4B77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168F1184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99FA882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4D103581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1E16B23" w14:textId="77777777" w:rsidR="005B73D8" w:rsidRDefault="00D7575E">
            <w:pPr>
              <w:pStyle w:val="PuzzleMatrixLarge"/>
            </w:pPr>
            <w:r>
              <w:t>D</w:t>
            </w:r>
          </w:p>
        </w:tc>
      </w:tr>
      <w:tr w:rsidR="005B73D8" w14:paraId="3B42850B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53D1E9DF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370604C0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7CF11370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78399C9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1EAF95A7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510CF525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79255F3C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29C375FD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4A9221AF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32307F2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51F4B2CB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337BF475" w14:textId="77777777" w:rsidR="005B73D8" w:rsidRDefault="00D7575E">
            <w:pPr>
              <w:pStyle w:val="PuzzleMatrixLarge"/>
            </w:pPr>
            <w:r>
              <w:t>W</w:t>
            </w:r>
          </w:p>
        </w:tc>
        <w:tc>
          <w:tcPr>
            <w:tcW w:w="100" w:type="dxa"/>
            <w:vAlign w:val="center"/>
          </w:tcPr>
          <w:p w14:paraId="355DF6C2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70D04A8A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1C876B7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27EF139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AF8C7AA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51098D3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38C3A135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440C3DD4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24ACC41C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12EC34B3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0AAE784B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24990BD" w14:textId="77777777" w:rsidR="005B73D8" w:rsidRDefault="00D7575E">
            <w:pPr>
              <w:pStyle w:val="PuzzleMatrixLarge"/>
            </w:pPr>
            <w:r>
              <w:t>O</w:t>
            </w:r>
          </w:p>
        </w:tc>
      </w:tr>
      <w:tr w:rsidR="005B73D8" w14:paraId="0B6DBE96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1F6BD6F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71CDF4E8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5396139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5537258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D565B01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4EE28AE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F9B63AA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74B6365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52311672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4036FDD0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18B3EBB5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9663BBF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720EE2AE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401B1450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69E71880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61A3E5BA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67B0FABE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0B9033A0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36194A7B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034B23DC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74AB53DC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6BBD0DD1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EC7F540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818687F" w14:textId="77777777" w:rsidR="005B73D8" w:rsidRDefault="00D7575E">
            <w:pPr>
              <w:pStyle w:val="PuzzleMatrixLarge"/>
            </w:pPr>
            <w:r>
              <w:t>I</w:t>
            </w:r>
          </w:p>
        </w:tc>
      </w:tr>
      <w:tr w:rsidR="005B73D8" w14:paraId="78BBE49A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0C3529EE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6E965418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1825053F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5F470459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27EA898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10169607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4D8656F8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35C34C6C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2057AD65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5EA3AD38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483919A8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19A137A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EEA1A2C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15FABE36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F5FE83F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2D5D8F6E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795440EE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304BDFBA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9D2A062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05FCA2F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05DC4D36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6F8AC5D0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39D3BB6B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0AC9BF48" w14:textId="77777777" w:rsidR="005B73D8" w:rsidRDefault="00D7575E">
            <w:pPr>
              <w:pStyle w:val="PuzzleMatrixLarge"/>
            </w:pPr>
            <w:r>
              <w:t>B</w:t>
            </w:r>
          </w:p>
        </w:tc>
      </w:tr>
      <w:tr w:rsidR="005B73D8" w14:paraId="5117B595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5B3DD1AB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6DA17259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65ACA961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2BEAE18E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6CDBCCF7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47530B67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57E94901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2BA29C5B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1855259B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159056EB" w14:textId="77777777" w:rsidR="005B73D8" w:rsidRDefault="00D7575E">
            <w:pPr>
              <w:pStyle w:val="PuzzleMatrixLarge"/>
            </w:pPr>
            <w:r>
              <w:t>G</w:t>
            </w:r>
          </w:p>
        </w:tc>
        <w:tc>
          <w:tcPr>
            <w:tcW w:w="100" w:type="dxa"/>
            <w:vAlign w:val="center"/>
          </w:tcPr>
          <w:p w14:paraId="5D634445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443EEF2C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3D6A383C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2EFC3A0D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1D4BDFEA" w14:textId="77777777" w:rsidR="005B73D8" w:rsidRDefault="00D7575E">
            <w:pPr>
              <w:pStyle w:val="PuzzleMatrixLarge"/>
            </w:pPr>
            <w:r>
              <w:t>F</w:t>
            </w:r>
          </w:p>
        </w:tc>
        <w:tc>
          <w:tcPr>
            <w:tcW w:w="100" w:type="dxa"/>
            <w:vAlign w:val="center"/>
          </w:tcPr>
          <w:p w14:paraId="02D9C9A9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781A0DF7" w14:textId="77777777" w:rsidR="005B73D8" w:rsidRDefault="00D7575E">
            <w:pPr>
              <w:pStyle w:val="PuzzleMatrixLarge"/>
            </w:pPr>
            <w:r>
              <w:t>X</w:t>
            </w:r>
          </w:p>
        </w:tc>
        <w:tc>
          <w:tcPr>
            <w:tcW w:w="100" w:type="dxa"/>
            <w:vAlign w:val="center"/>
          </w:tcPr>
          <w:p w14:paraId="1A96B811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23202DFB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2490CCCD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620DAD69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41C28649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EA682FF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34FC60BB" w14:textId="77777777" w:rsidR="005B73D8" w:rsidRDefault="00D7575E">
            <w:pPr>
              <w:pStyle w:val="PuzzleMatrixLarge"/>
            </w:pPr>
            <w:r>
              <w:t>D</w:t>
            </w:r>
          </w:p>
        </w:tc>
      </w:tr>
      <w:tr w:rsidR="005B73D8" w14:paraId="49CF91A1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159DF231" w14:textId="77777777" w:rsidR="005B73D8" w:rsidRDefault="00D7575E">
            <w:pPr>
              <w:pStyle w:val="PuzzleMatrixLarge"/>
            </w:pPr>
            <w:r>
              <w:t>K</w:t>
            </w:r>
          </w:p>
        </w:tc>
        <w:tc>
          <w:tcPr>
            <w:tcW w:w="100" w:type="dxa"/>
            <w:vAlign w:val="center"/>
          </w:tcPr>
          <w:p w14:paraId="67610C34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111E0EE5" w14:textId="77777777" w:rsidR="005B73D8" w:rsidRDefault="00D7575E">
            <w:pPr>
              <w:pStyle w:val="PuzzleMatrixLarge"/>
            </w:pPr>
            <w:r>
              <w:t>Z</w:t>
            </w:r>
          </w:p>
        </w:tc>
        <w:tc>
          <w:tcPr>
            <w:tcW w:w="100" w:type="dxa"/>
            <w:vAlign w:val="center"/>
          </w:tcPr>
          <w:p w14:paraId="492E1F2A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096E5C09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69CD8D93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0DBD251C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2C455B72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7BD1E7B2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3EB29C36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51FA9E4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0AC58DB6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57DA3896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69B9B88B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4E99579" w14:textId="77777777" w:rsidR="005B73D8" w:rsidRDefault="00D7575E">
            <w:pPr>
              <w:pStyle w:val="PuzzleMatrixLarge"/>
            </w:pPr>
            <w:r>
              <w:t>Q</w:t>
            </w:r>
          </w:p>
        </w:tc>
        <w:tc>
          <w:tcPr>
            <w:tcW w:w="100" w:type="dxa"/>
            <w:vAlign w:val="center"/>
          </w:tcPr>
          <w:p w14:paraId="601808CA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15161250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0AC9543E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68B18572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7D5945B8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64D4A5D8" w14:textId="77777777" w:rsidR="005B73D8" w:rsidRDefault="00D7575E">
            <w:pPr>
              <w:pStyle w:val="PuzzleMatrixLarge"/>
            </w:pPr>
            <w:r>
              <w:t>C</w:t>
            </w:r>
          </w:p>
        </w:tc>
        <w:tc>
          <w:tcPr>
            <w:tcW w:w="100" w:type="dxa"/>
            <w:vAlign w:val="center"/>
          </w:tcPr>
          <w:p w14:paraId="4CEB2F00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7577038A" w14:textId="77777777" w:rsidR="005B73D8" w:rsidRDefault="00D7575E">
            <w:pPr>
              <w:pStyle w:val="PuzzleMatrixLarge"/>
            </w:pPr>
            <w:r>
              <w:t>R</w:t>
            </w:r>
          </w:p>
        </w:tc>
        <w:tc>
          <w:tcPr>
            <w:tcW w:w="100" w:type="dxa"/>
            <w:vAlign w:val="center"/>
          </w:tcPr>
          <w:p w14:paraId="71CFBE97" w14:textId="77777777" w:rsidR="005B73D8" w:rsidRDefault="00D7575E">
            <w:pPr>
              <w:pStyle w:val="PuzzleMatrixLarge"/>
            </w:pPr>
            <w:r>
              <w:t>Z</w:t>
            </w:r>
          </w:p>
        </w:tc>
      </w:tr>
      <w:tr w:rsidR="005B73D8" w14:paraId="1E188FD3" w14:textId="77777777">
        <w:trPr>
          <w:trHeight w:val="300"/>
          <w:jc w:val="center"/>
        </w:trPr>
        <w:tc>
          <w:tcPr>
            <w:tcW w:w="100" w:type="dxa"/>
            <w:vAlign w:val="center"/>
          </w:tcPr>
          <w:p w14:paraId="3B12A12F" w14:textId="77777777" w:rsidR="005B73D8" w:rsidRDefault="00D7575E">
            <w:pPr>
              <w:pStyle w:val="PuzzleMatrixLarge"/>
            </w:pPr>
            <w:r>
              <w:t>B</w:t>
            </w:r>
          </w:p>
        </w:tc>
        <w:tc>
          <w:tcPr>
            <w:tcW w:w="100" w:type="dxa"/>
            <w:vAlign w:val="center"/>
          </w:tcPr>
          <w:p w14:paraId="54BE5DCB" w14:textId="77777777" w:rsidR="005B73D8" w:rsidRDefault="00D7575E">
            <w:pPr>
              <w:pStyle w:val="PuzzleMatrixLarge"/>
            </w:pPr>
            <w:r>
              <w:t>D</w:t>
            </w:r>
          </w:p>
        </w:tc>
        <w:tc>
          <w:tcPr>
            <w:tcW w:w="100" w:type="dxa"/>
            <w:vAlign w:val="center"/>
          </w:tcPr>
          <w:p w14:paraId="262106CB" w14:textId="77777777" w:rsidR="005B73D8" w:rsidRDefault="00D7575E">
            <w:pPr>
              <w:pStyle w:val="PuzzleMatrixLarge"/>
            </w:pPr>
            <w:r>
              <w:t>J</w:t>
            </w:r>
          </w:p>
        </w:tc>
        <w:tc>
          <w:tcPr>
            <w:tcW w:w="100" w:type="dxa"/>
            <w:vAlign w:val="center"/>
          </w:tcPr>
          <w:p w14:paraId="5C0E6F9D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30DCBA05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ED91F72" w14:textId="77777777" w:rsidR="005B73D8" w:rsidRDefault="00D7575E">
            <w:pPr>
              <w:pStyle w:val="PuzzleMatrixLarge"/>
            </w:pPr>
            <w:r>
              <w:t>O</w:t>
            </w:r>
          </w:p>
        </w:tc>
        <w:tc>
          <w:tcPr>
            <w:tcW w:w="100" w:type="dxa"/>
            <w:vAlign w:val="center"/>
          </w:tcPr>
          <w:p w14:paraId="0A9812C9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07156F9B" w14:textId="77777777" w:rsidR="005B73D8" w:rsidRDefault="00D7575E">
            <w:pPr>
              <w:pStyle w:val="PuzzleMatrixLarge"/>
            </w:pPr>
            <w:r>
              <w:t>S</w:t>
            </w:r>
          </w:p>
        </w:tc>
        <w:tc>
          <w:tcPr>
            <w:tcW w:w="100" w:type="dxa"/>
            <w:vAlign w:val="center"/>
          </w:tcPr>
          <w:p w14:paraId="5C6744D4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00C869B6" w14:textId="77777777" w:rsidR="005B73D8" w:rsidRDefault="00D7575E">
            <w:pPr>
              <w:pStyle w:val="PuzzleMatrixLarge"/>
            </w:pPr>
            <w:r>
              <w:t>M</w:t>
            </w:r>
          </w:p>
        </w:tc>
        <w:tc>
          <w:tcPr>
            <w:tcW w:w="100" w:type="dxa"/>
            <w:vAlign w:val="center"/>
          </w:tcPr>
          <w:p w14:paraId="238C25CA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5292727A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573E8B39" w14:textId="77777777" w:rsidR="005B73D8" w:rsidRDefault="00D7575E">
            <w:pPr>
              <w:pStyle w:val="PuzzleMatrixLarge"/>
            </w:pPr>
            <w:r>
              <w:t>H</w:t>
            </w:r>
          </w:p>
        </w:tc>
        <w:tc>
          <w:tcPr>
            <w:tcW w:w="100" w:type="dxa"/>
            <w:vAlign w:val="center"/>
          </w:tcPr>
          <w:p w14:paraId="156FE439" w14:textId="77777777" w:rsidR="005B73D8" w:rsidRDefault="00D7575E">
            <w:pPr>
              <w:pStyle w:val="PuzzleMatrixLarge"/>
            </w:pPr>
            <w:r>
              <w:t>A</w:t>
            </w:r>
          </w:p>
        </w:tc>
        <w:tc>
          <w:tcPr>
            <w:tcW w:w="100" w:type="dxa"/>
            <w:vAlign w:val="center"/>
          </w:tcPr>
          <w:p w14:paraId="0093225F" w14:textId="77777777" w:rsidR="005B73D8" w:rsidRDefault="00D7575E">
            <w:pPr>
              <w:pStyle w:val="PuzzleMatrixLarge"/>
            </w:pPr>
            <w:r>
              <w:t>N</w:t>
            </w:r>
          </w:p>
        </w:tc>
        <w:tc>
          <w:tcPr>
            <w:tcW w:w="100" w:type="dxa"/>
            <w:vAlign w:val="center"/>
          </w:tcPr>
          <w:p w14:paraId="279A4AD0" w14:textId="77777777" w:rsidR="005B73D8" w:rsidRDefault="00D7575E">
            <w:pPr>
              <w:pStyle w:val="PuzzleMatrixLarge"/>
            </w:pPr>
            <w:r>
              <w:t>E</w:t>
            </w:r>
          </w:p>
        </w:tc>
        <w:tc>
          <w:tcPr>
            <w:tcW w:w="100" w:type="dxa"/>
            <w:vAlign w:val="center"/>
          </w:tcPr>
          <w:p w14:paraId="6534DF29" w14:textId="77777777" w:rsidR="005B73D8" w:rsidRDefault="00D7575E">
            <w:pPr>
              <w:pStyle w:val="PuzzleMatrixLarge"/>
            </w:pPr>
            <w:r>
              <w:t>I</w:t>
            </w:r>
          </w:p>
        </w:tc>
        <w:tc>
          <w:tcPr>
            <w:tcW w:w="100" w:type="dxa"/>
            <w:vAlign w:val="center"/>
          </w:tcPr>
          <w:p w14:paraId="386205D1" w14:textId="77777777" w:rsidR="005B73D8" w:rsidRDefault="00D7575E">
            <w:pPr>
              <w:pStyle w:val="PuzzleMatrixLarge"/>
            </w:pPr>
            <w:r>
              <w:t>V</w:t>
            </w:r>
          </w:p>
        </w:tc>
        <w:tc>
          <w:tcPr>
            <w:tcW w:w="100" w:type="dxa"/>
            <w:vAlign w:val="center"/>
          </w:tcPr>
          <w:p w14:paraId="238603E3" w14:textId="77777777" w:rsidR="005B73D8" w:rsidRDefault="00D7575E">
            <w:pPr>
              <w:pStyle w:val="PuzzleMatrixLarge"/>
            </w:pPr>
            <w:r>
              <w:t>L</w:t>
            </w:r>
          </w:p>
        </w:tc>
        <w:tc>
          <w:tcPr>
            <w:tcW w:w="100" w:type="dxa"/>
            <w:vAlign w:val="center"/>
          </w:tcPr>
          <w:p w14:paraId="674FD096" w14:textId="77777777" w:rsidR="005B73D8" w:rsidRDefault="00D7575E">
            <w:pPr>
              <w:pStyle w:val="PuzzleMatrixLarge"/>
            </w:pPr>
            <w:r>
              <w:t>T</w:t>
            </w:r>
          </w:p>
        </w:tc>
        <w:tc>
          <w:tcPr>
            <w:tcW w:w="100" w:type="dxa"/>
            <w:vAlign w:val="center"/>
          </w:tcPr>
          <w:p w14:paraId="7C020260" w14:textId="77777777" w:rsidR="005B73D8" w:rsidRDefault="00D7575E">
            <w:pPr>
              <w:pStyle w:val="PuzzleMatrixLarge"/>
            </w:pPr>
            <w:r>
              <w:t>Y</w:t>
            </w:r>
          </w:p>
        </w:tc>
        <w:tc>
          <w:tcPr>
            <w:tcW w:w="100" w:type="dxa"/>
            <w:vAlign w:val="center"/>
          </w:tcPr>
          <w:p w14:paraId="74220EB0" w14:textId="77777777" w:rsidR="005B73D8" w:rsidRDefault="00D7575E">
            <w:pPr>
              <w:pStyle w:val="PuzzleMatrixLarge"/>
            </w:pPr>
            <w:r>
              <w:t>P</w:t>
            </w:r>
          </w:p>
        </w:tc>
        <w:tc>
          <w:tcPr>
            <w:tcW w:w="100" w:type="dxa"/>
            <w:vAlign w:val="center"/>
          </w:tcPr>
          <w:p w14:paraId="599A72D7" w14:textId="77777777" w:rsidR="005B73D8" w:rsidRDefault="00D7575E">
            <w:pPr>
              <w:pStyle w:val="PuzzleMatrixLarge"/>
            </w:pPr>
            <w:r>
              <w:t>U</w:t>
            </w:r>
          </w:p>
        </w:tc>
        <w:tc>
          <w:tcPr>
            <w:tcW w:w="100" w:type="dxa"/>
            <w:vAlign w:val="center"/>
          </w:tcPr>
          <w:p w14:paraId="15349A85" w14:textId="77777777" w:rsidR="005B73D8" w:rsidRDefault="00D7575E">
            <w:pPr>
              <w:pStyle w:val="PuzzleMatrixLarge"/>
            </w:pPr>
            <w:r>
              <w:t>K</w:t>
            </w:r>
          </w:p>
        </w:tc>
      </w:tr>
    </w:tbl>
    <w:p w14:paraId="2F524B46" w14:textId="4EAA0CA6" w:rsidR="005B73D8" w:rsidRDefault="00234FC2">
      <w:pPr>
        <w:pStyle w:val="WordBankLarge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5B332F4E" wp14:editId="1A48D825">
            <wp:simplePos x="0" y="0"/>
            <wp:positionH relativeFrom="margin">
              <wp:posOffset>5598160</wp:posOffset>
            </wp:positionH>
            <wp:positionV relativeFrom="margin">
              <wp:posOffset>8685530</wp:posOffset>
            </wp:positionV>
            <wp:extent cx="714375" cy="758825"/>
            <wp:effectExtent l="0" t="0" r="0" b="0"/>
            <wp:wrapSquare wrapText="bothSides"/>
            <wp:docPr id="1" name="Picture 1" descr="A picture containing food, drawing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ycle Devon - Blue transparen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75E">
        <w:t xml:space="preserve">   avoid       biodegrade       climate change       compost       decompose       disposable       energy from waste       greenhouse gas       incineration       landfill       methane       ocean       plastic       pollution       recycle       reduce       repair       reuse       rubbish       waste    </w:t>
      </w:r>
    </w:p>
    <w:sectPr w:rsidR="005B73D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05094" w14:textId="77777777" w:rsidR="00226B5E" w:rsidRDefault="00226B5E">
      <w:r>
        <w:separator/>
      </w:r>
    </w:p>
  </w:endnote>
  <w:endnote w:type="continuationSeparator" w:id="0">
    <w:p w14:paraId="34B7BB03" w14:textId="77777777" w:rsidR="00226B5E" w:rsidRDefault="00226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1F87" w14:textId="77777777" w:rsidR="00551014" w:rsidRDefault="00D7575E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173D1" w14:textId="77777777" w:rsidR="00226B5E" w:rsidRDefault="00226B5E">
      <w:r>
        <w:separator/>
      </w:r>
    </w:p>
  </w:footnote>
  <w:footnote w:type="continuationSeparator" w:id="0">
    <w:p w14:paraId="388FF7B3" w14:textId="77777777" w:rsidR="00226B5E" w:rsidRDefault="00226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CEA4C" w14:textId="77777777" w:rsidR="00551014" w:rsidRDefault="00D7575E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6C2"/>
    <w:multiLevelType w:val="hybridMultilevel"/>
    <w:tmpl w:val="C7DCED42"/>
    <w:lvl w:ilvl="0" w:tplc="8F008DB8">
      <w:start w:val="1"/>
      <w:numFmt w:val="bullet"/>
      <w:lvlText w:val="●"/>
      <w:lvlJc w:val="left"/>
      <w:pPr>
        <w:ind w:left="720" w:hanging="360"/>
      </w:pPr>
    </w:lvl>
    <w:lvl w:ilvl="1" w:tplc="77FEB072">
      <w:start w:val="1"/>
      <w:numFmt w:val="bullet"/>
      <w:lvlText w:val="○"/>
      <w:lvlJc w:val="left"/>
      <w:pPr>
        <w:ind w:left="1440" w:hanging="360"/>
      </w:pPr>
    </w:lvl>
    <w:lvl w:ilvl="2" w:tplc="92F2D296">
      <w:start w:val="1"/>
      <w:numFmt w:val="bullet"/>
      <w:lvlText w:val="■"/>
      <w:lvlJc w:val="left"/>
      <w:pPr>
        <w:ind w:left="2160" w:hanging="360"/>
      </w:pPr>
    </w:lvl>
    <w:lvl w:ilvl="3" w:tplc="62ACF19C">
      <w:start w:val="1"/>
      <w:numFmt w:val="bullet"/>
      <w:lvlText w:val="●"/>
      <w:lvlJc w:val="left"/>
      <w:pPr>
        <w:ind w:left="2880" w:hanging="360"/>
      </w:pPr>
    </w:lvl>
    <w:lvl w:ilvl="4" w:tplc="A888F06E">
      <w:start w:val="1"/>
      <w:numFmt w:val="bullet"/>
      <w:lvlText w:val="○"/>
      <w:lvlJc w:val="left"/>
      <w:pPr>
        <w:ind w:left="3600" w:hanging="360"/>
      </w:pPr>
    </w:lvl>
    <w:lvl w:ilvl="5" w:tplc="5B3EB814">
      <w:start w:val="1"/>
      <w:numFmt w:val="bullet"/>
      <w:lvlText w:val="■"/>
      <w:lvlJc w:val="left"/>
      <w:pPr>
        <w:ind w:left="4320" w:hanging="360"/>
      </w:pPr>
    </w:lvl>
    <w:lvl w:ilvl="6" w:tplc="53903116">
      <w:start w:val="1"/>
      <w:numFmt w:val="bullet"/>
      <w:lvlText w:val="●"/>
      <w:lvlJc w:val="left"/>
      <w:pPr>
        <w:ind w:left="5040" w:hanging="360"/>
      </w:pPr>
    </w:lvl>
    <w:lvl w:ilvl="7" w:tplc="87AC65CE">
      <w:start w:val="1"/>
      <w:numFmt w:val="bullet"/>
      <w:lvlText w:val="●"/>
      <w:lvlJc w:val="left"/>
      <w:pPr>
        <w:ind w:left="5760" w:hanging="360"/>
      </w:pPr>
    </w:lvl>
    <w:lvl w:ilvl="8" w:tplc="22C8B0B4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3D8"/>
    <w:rsid w:val="00226B5E"/>
    <w:rsid w:val="00234FC2"/>
    <w:rsid w:val="004B418E"/>
    <w:rsid w:val="00551014"/>
    <w:rsid w:val="005B73D8"/>
    <w:rsid w:val="00631FDC"/>
    <w:rsid w:val="00D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4DA79"/>
  <w15:docId w15:val="{D7309FC1-21C2-4C36-8527-27D550A6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28DE8C2D1754C838FDF22D025DA57" ma:contentTypeVersion="11" ma:contentTypeDescription="Create a new document." ma:contentTypeScope="" ma:versionID="ba2b2d5e0d466c812b478c74c2b88dbe">
  <xsd:schema xmlns:xsd="http://www.w3.org/2001/XMLSchema" xmlns:xs="http://www.w3.org/2001/XMLSchema" xmlns:p="http://schemas.microsoft.com/office/2006/metadata/properties" xmlns:ns3="ec307a91-5140-4d88-a762-09248cc44246" xmlns:ns4="7d1330eb-cbfd-4a71-9af3-878fc2a2384f" targetNamespace="http://schemas.microsoft.com/office/2006/metadata/properties" ma:root="true" ma:fieldsID="3f5bf1663bda43fc029d4ff33583a630" ns3:_="" ns4:_="">
    <xsd:import namespace="ec307a91-5140-4d88-a762-09248cc44246"/>
    <xsd:import namespace="7d1330eb-cbfd-4a71-9af3-878fc2a238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07a91-5140-4d88-a762-09248cc44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330eb-cbfd-4a71-9af3-878fc2a23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3C503-9B54-4E4D-A71D-BF1C73403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79D123-F528-490C-88A0-94595B81E8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3F653-9DE4-434B-B0A5-16FBBA135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07a91-5140-4d88-a762-09248cc44246"/>
    <ds:schemaRef ds:uri="7d1330eb-cbfd-4a71-9af3-878fc2a23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Education</vt:lpstr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Education</dc:title>
  <cp:lastModifiedBy>Lucy Mottram</cp:lastModifiedBy>
  <cp:revision>5</cp:revision>
  <dcterms:created xsi:type="dcterms:W3CDTF">2020-04-21T09:50:00Z</dcterms:created>
  <dcterms:modified xsi:type="dcterms:W3CDTF">2020-04-21T13:04:00Z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0x010100E2A28DE8C2D1754C838FDF22D025DA57</vt:lpwstr>
  </property>
</Properties>
</file>